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-89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0067-01-2024-000013-90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Филиппова </w:t>
      </w:r>
      <w:r>
        <w:rPr>
          <w:rStyle w:val="cat-UserDefinedgrp-3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7rplc-1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 </w:t>
      </w:r>
      <w:r>
        <w:rPr>
          <w:rStyle w:val="cat-UserDefinedgrp-3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</w:t>
      </w:r>
      <w:r>
        <w:rPr>
          <w:rFonts w:ascii="Times New Roman" w:eastAsia="Times New Roman" w:hAnsi="Times New Roman" w:cs="Times New Roman"/>
          <w:sz w:val="26"/>
          <w:szCs w:val="26"/>
        </w:rPr>
        <w:t>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9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20</w:t>
      </w:r>
      <w:r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 </w:t>
      </w:r>
      <w:r>
        <w:rPr>
          <w:rStyle w:val="cat-UserDefinedgrp-38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адрес суда за истечением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</w:t>
      </w:r>
      <w:r>
        <w:rPr>
          <w:rFonts w:ascii="Times New Roman" w:eastAsia="Times New Roman" w:hAnsi="Times New Roman" w:cs="Times New Roman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Филиппова </w:t>
      </w:r>
      <w:r>
        <w:rPr>
          <w:rStyle w:val="cat-UserDefinedgrp-38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Филиппова </w:t>
      </w:r>
      <w:r>
        <w:rPr>
          <w:rStyle w:val="cat-UserDefinedgrp-38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20</w:t>
      </w:r>
      <w:r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</w:t>
      </w:r>
      <w:r>
        <w:rPr>
          <w:rFonts w:ascii="Times New Roman" w:eastAsia="Times New Roman" w:hAnsi="Times New Roman" w:cs="Times New Roman"/>
          <w:sz w:val="26"/>
          <w:szCs w:val="26"/>
        </w:rPr>
        <w:t>латежах, согласно которой штраф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>6.11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Филиппова </w:t>
      </w:r>
      <w:r>
        <w:rPr>
          <w:rStyle w:val="cat-UserDefinedgrp-41rplc-3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Филиппова </w:t>
      </w:r>
      <w:r>
        <w:rPr>
          <w:rStyle w:val="cat-UserDefinedgrp-38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Филиппова </w:t>
      </w:r>
      <w:r>
        <w:rPr>
          <w:rStyle w:val="cat-UserDefinedgrp-42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0412365400675000892420128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3rplc-55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2">
    <w:name w:val="cat-UserDefined grp-37 rplc-12"/>
    <w:basedOn w:val="DefaultParagraphFont"/>
  </w:style>
  <w:style w:type="character" w:customStyle="1" w:styleId="cat-UserDefinedgrp-38rplc-17">
    <w:name w:val="cat-UserDefined grp-38 rplc-17"/>
    <w:basedOn w:val="DefaultParagraphFont"/>
  </w:style>
  <w:style w:type="character" w:customStyle="1" w:styleId="cat-UserDefinedgrp-39rplc-19">
    <w:name w:val="cat-UserDefined grp-39 rplc-19"/>
    <w:basedOn w:val="DefaultParagraphFont"/>
  </w:style>
  <w:style w:type="character" w:customStyle="1" w:styleId="cat-UserDefinedgrp-38rplc-24">
    <w:name w:val="cat-UserDefined grp-38 rplc-24"/>
    <w:basedOn w:val="DefaultParagraphFont"/>
  </w:style>
  <w:style w:type="character" w:customStyle="1" w:styleId="cat-UserDefinedgrp-38rplc-29">
    <w:name w:val="cat-UserDefined grp-38 rplc-29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40rplc-35">
    <w:name w:val="cat-UserDefined grp-40 rplc-35"/>
    <w:basedOn w:val="DefaultParagraphFont"/>
  </w:style>
  <w:style w:type="character" w:customStyle="1" w:styleId="cat-UserDefinedgrp-41rplc-39">
    <w:name w:val="cat-UserDefined grp-41 rplc-39"/>
    <w:basedOn w:val="DefaultParagraphFont"/>
  </w:style>
  <w:style w:type="character" w:customStyle="1" w:styleId="cat-UserDefinedgrp-38rplc-41">
    <w:name w:val="cat-UserDefined grp-38 rplc-41"/>
    <w:basedOn w:val="DefaultParagraphFont"/>
  </w:style>
  <w:style w:type="character" w:customStyle="1" w:styleId="cat-UserDefinedgrp-42rplc-43">
    <w:name w:val="cat-UserDefined grp-42 rplc-43"/>
    <w:basedOn w:val="DefaultParagraphFont"/>
  </w:style>
  <w:style w:type="character" w:customStyle="1" w:styleId="cat-UserDefinedgrp-43rplc-55">
    <w:name w:val="cat-UserDefined grp-43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